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7A76" w14:textId="77777777" w:rsidR="00465B75" w:rsidRPr="004D029B" w:rsidRDefault="00465B75" w:rsidP="00465B75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 w:rsidRPr="004D029B">
        <w:rPr>
          <w:rFonts w:ascii="Times New Roman" w:hAnsi="Times New Roman" w:cs="Times New Roman"/>
          <w:sz w:val="28"/>
          <w:szCs w:val="20"/>
          <w:lang w:eastAsia="zh-CN"/>
        </w:rPr>
        <w:t>ПРОЕКТ</w:t>
      </w:r>
    </w:p>
    <w:p w14:paraId="606DF348" w14:textId="77777777" w:rsidR="00465B75" w:rsidRPr="004D029B" w:rsidRDefault="00465B75" w:rsidP="00465B7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51AF901" w14:textId="77777777" w:rsidR="00465B75" w:rsidRPr="004D029B" w:rsidRDefault="00465B75" w:rsidP="00465B7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4D029B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</w:t>
      </w:r>
      <w:r w:rsidRPr="004D029B">
        <w:rPr>
          <w:rFonts w:ascii="Times New Roman" w:eastAsia="Calibri" w:hAnsi="Times New Roman" w:cs="Times New Roman"/>
          <w:b/>
          <w:sz w:val="34"/>
          <w:szCs w:val="34"/>
        </w:rPr>
        <w:t>КУРСКОЙ ОБЛАСТИ</w:t>
      </w:r>
    </w:p>
    <w:p w14:paraId="26CF9220" w14:textId="77777777" w:rsidR="00465B75" w:rsidRPr="004D029B" w:rsidRDefault="00465B75" w:rsidP="00465B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14:paraId="0425ABB9" w14:textId="77777777" w:rsidR="00465B75" w:rsidRPr="004D029B" w:rsidRDefault="00465B75" w:rsidP="00465B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4D029B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14:paraId="3439805F" w14:textId="77777777" w:rsidR="00465B75" w:rsidRPr="004D029B" w:rsidRDefault="00465B75" w:rsidP="00465B75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1CFE7DC7" w14:textId="77777777" w:rsidR="00465B75" w:rsidRPr="004D029B" w:rsidRDefault="00465B75" w:rsidP="00465B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29B">
        <w:rPr>
          <w:rFonts w:ascii="Times New Roman" w:hAnsi="Times New Roman" w:cs="Times New Roman"/>
          <w:sz w:val="26"/>
          <w:szCs w:val="26"/>
        </w:rPr>
        <w:t>от ______________</w:t>
      </w:r>
      <w:proofErr w:type="gramStart"/>
      <w:r w:rsidRPr="004D029B">
        <w:rPr>
          <w:rFonts w:ascii="Times New Roman" w:hAnsi="Times New Roman" w:cs="Times New Roman"/>
          <w:sz w:val="26"/>
          <w:szCs w:val="26"/>
        </w:rPr>
        <w:t>_  №</w:t>
      </w:r>
      <w:proofErr w:type="gramEnd"/>
      <w:r w:rsidRPr="004D029B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14:paraId="6A2BF6C9" w14:textId="77777777" w:rsidR="00465B75" w:rsidRPr="004D029B" w:rsidRDefault="00465B75" w:rsidP="00465B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3A75F67" w14:textId="77777777" w:rsidR="00465B75" w:rsidRPr="004D029B" w:rsidRDefault="00465B75" w:rsidP="00465B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4D029B">
        <w:rPr>
          <w:rFonts w:ascii="Times New Roman" w:hAnsi="Times New Roman" w:cs="Times New Roman"/>
          <w:sz w:val="26"/>
          <w:szCs w:val="26"/>
        </w:rPr>
        <w:t>г. Курск</w:t>
      </w:r>
    </w:p>
    <w:p w14:paraId="3703B8DA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D75325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Генеральный план </w:t>
      </w:r>
    </w:p>
    <w:p w14:paraId="739D8502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«Веретенинский сельсовет» </w:t>
      </w:r>
    </w:p>
    <w:p w14:paraId="7D04A45F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Железногорского района Курской области</w:t>
      </w:r>
    </w:p>
    <w:p w14:paraId="3622BA16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49B548" w14:textId="77777777" w:rsidR="00465B75" w:rsidRPr="004D029B" w:rsidRDefault="00465B75" w:rsidP="00465B75">
      <w:pPr>
        <w:pStyle w:val="aa"/>
        <w:tabs>
          <w:tab w:val="left" w:pos="709"/>
        </w:tabs>
        <w:ind w:firstLine="709"/>
        <w:jc w:val="both"/>
        <w:rPr>
          <w:szCs w:val="28"/>
        </w:rPr>
      </w:pPr>
    </w:p>
    <w:p w14:paraId="3FBC7C73" w14:textId="77777777" w:rsidR="00465B75" w:rsidRPr="004D029B" w:rsidRDefault="00465B75" w:rsidP="00465B75">
      <w:pPr>
        <w:pStyle w:val="aa"/>
        <w:tabs>
          <w:tab w:val="left" w:pos="709"/>
        </w:tabs>
        <w:ind w:firstLine="709"/>
        <w:jc w:val="both"/>
        <w:rPr>
          <w:szCs w:val="28"/>
        </w:rPr>
      </w:pPr>
      <w:r w:rsidRPr="004D029B">
        <w:rPr>
          <w:szCs w:val="28"/>
        </w:rPr>
        <w:t xml:space="preserve">В соответствии с Градостроительным кодексом Российской Федерации, Законом Курской области от 7 декабря 2021 года № 109-ЗКО </w:t>
      </w:r>
      <w:r w:rsidRPr="004D029B">
        <w:rPr>
          <w:szCs w:val="28"/>
        </w:rPr>
        <w:br/>
        <w:t>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деятельности», постановлением Администрации Курской области от 02.03.2022 № 180-па «Об утверждении Положения о порядке подготовки и утверждения проектов документов территориального планирования городских и сельских поселений Курской области» Администрация Курской области ПОСТАНОВЛЯЕТ:</w:t>
      </w:r>
    </w:p>
    <w:p w14:paraId="3CFF13D4" w14:textId="77777777" w:rsidR="00465B75" w:rsidRPr="004D029B" w:rsidRDefault="00465B75" w:rsidP="00465B75">
      <w:pPr>
        <w:pStyle w:val="aa"/>
        <w:tabs>
          <w:tab w:val="left" w:pos="709"/>
        </w:tabs>
        <w:ind w:firstLine="709"/>
        <w:jc w:val="both"/>
        <w:rPr>
          <w:szCs w:val="28"/>
        </w:rPr>
      </w:pPr>
      <w:r w:rsidRPr="004D029B">
        <w:rPr>
          <w:szCs w:val="28"/>
        </w:rPr>
        <w:t>Утвердить прилагаемые изменения, которые вносятся в Генеральный план муниципального образования «</w:t>
      </w:r>
      <w:proofErr w:type="spellStart"/>
      <w:r w:rsidRPr="004D029B">
        <w:rPr>
          <w:szCs w:val="28"/>
        </w:rPr>
        <w:t>Веретенинский</w:t>
      </w:r>
      <w:proofErr w:type="spellEnd"/>
      <w:r w:rsidRPr="004D029B">
        <w:rPr>
          <w:szCs w:val="28"/>
        </w:rPr>
        <w:t xml:space="preserve"> сельсовет» Железногорского района Курской области, утвержденный решением Представительного Собрания Железногорского района Курской области от 29.03.2021 № 7-4-РС.</w:t>
      </w:r>
    </w:p>
    <w:p w14:paraId="20A893DE" w14:textId="77777777" w:rsidR="00465B75" w:rsidRPr="004D029B" w:rsidRDefault="00465B75" w:rsidP="00465B7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D7C0B" w14:textId="77777777" w:rsidR="00465B75" w:rsidRPr="004D029B" w:rsidRDefault="00465B75" w:rsidP="00465B7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CAE61" w14:textId="77777777" w:rsidR="00465B75" w:rsidRPr="004D029B" w:rsidRDefault="00465B75" w:rsidP="00465B7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 </w:t>
      </w:r>
    </w:p>
    <w:p w14:paraId="224A86CC" w14:textId="77777777" w:rsidR="00465B75" w:rsidRPr="004D029B" w:rsidRDefault="00465B75" w:rsidP="00465B7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                                                          </w:t>
      </w:r>
      <w:bookmarkStart w:id="0" w:name="P1561"/>
      <w:bookmarkStart w:id="1" w:name="P1562"/>
      <w:bookmarkStart w:id="2" w:name="P1568"/>
      <w:bookmarkStart w:id="3" w:name="P1569"/>
      <w:bookmarkStart w:id="4" w:name="P1590"/>
      <w:bookmarkStart w:id="5" w:name="P1591"/>
      <w:bookmarkStart w:id="6" w:name="P1598"/>
      <w:bookmarkStart w:id="7" w:name="P1599"/>
      <w:bookmarkStart w:id="8" w:name="P1610"/>
      <w:bookmarkStart w:id="9" w:name="P1615"/>
      <w:bookmarkStart w:id="10" w:name="P1626"/>
      <w:bookmarkStart w:id="11" w:name="P1629"/>
      <w:bookmarkStart w:id="12" w:name="P1636"/>
      <w:bookmarkStart w:id="13" w:name="P1651"/>
      <w:bookmarkStart w:id="14" w:name="P1673"/>
      <w:bookmarkStart w:id="15" w:name="P1680"/>
      <w:bookmarkStart w:id="16" w:name="P1701"/>
      <w:bookmarkStart w:id="17" w:name="P1705"/>
      <w:bookmarkStart w:id="18" w:name="P1709"/>
      <w:bookmarkStart w:id="19" w:name="P1714"/>
      <w:bookmarkStart w:id="20" w:name="P1719"/>
      <w:bookmarkStart w:id="21" w:name="P110"/>
      <w:bookmarkStart w:id="22" w:name="P47"/>
      <w:bookmarkStart w:id="23" w:name="P53"/>
      <w:bookmarkStart w:id="24" w:name="P56"/>
      <w:bookmarkStart w:id="25" w:name="P58"/>
      <w:bookmarkStart w:id="26" w:name="P59"/>
      <w:bookmarkStart w:id="27" w:name="P62"/>
      <w:bookmarkStart w:id="28" w:name="P119"/>
      <w:bookmarkStart w:id="29" w:name="P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D02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Р. </w:t>
      </w:r>
      <w:proofErr w:type="spellStart"/>
      <w:r w:rsidRPr="004D029B">
        <w:rPr>
          <w:rFonts w:ascii="Times New Roman" w:eastAsia="Times New Roman" w:hAnsi="Times New Roman"/>
          <w:sz w:val="28"/>
          <w:szCs w:val="28"/>
          <w:lang w:eastAsia="ru-RU"/>
        </w:rPr>
        <w:t>Старовойт</w:t>
      </w:r>
      <w:proofErr w:type="spellEnd"/>
    </w:p>
    <w:p w14:paraId="2022057F" w14:textId="77777777" w:rsidR="00465B75" w:rsidRPr="004D029B" w:rsidRDefault="00465B75" w:rsidP="00465B75"/>
    <w:p w14:paraId="54399441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96784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0DFD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5B75" w:rsidRPr="004D029B" w:rsidSect="004226C4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02F6975A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49191583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25B16CF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14:paraId="5B86FA55" w14:textId="77777777" w:rsidR="00465B75" w:rsidRPr="004D029B" w:rsidRDefault="00465B75" w:rsidP="00465B75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</w:t>
      </w:r>
    </w:p>
    <w:p w14:paraId="643E87BD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EA36F9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BDC14" w14:textId="77777777" w:rsidR="00465B75" w:rsidRPr="004D029B" w:rsidRDefault="00465B75" w:rsidP="00465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14:paraId="5246BB23" w14:textId="77777777" w:rsidR="00465B75" w:rsidRPr="004D029B" w:rsidRDefault="00465B75" w:rsidP="0046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вносятся в Генеральный план муниципального образования «</w:t>
      </w:r>
      <w:proofErr w:type="spellStart"/>
      <w:r w:rsidRPr="004D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Веретенинский</w:t>
      </w:r>
      <w:proofErr w:type="spellEnd"/>
      <w:r w:rsidRPr="004D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 Железногорского района Курской области</w:t>
      </w:r>
    </w:p>
    <w:p w14:paraId="1AB45E95" w14:textId="77777777" w:rsidR="00465B75" w:rsidRDefault="00465B75" w:rsidP="006D11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608D8" w14:textId="723FF559" w:rsidR="006D1149" w:rsidRPr="004D029B" w:rsidRDefault="006D1149" w:rsidP="006D11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29B">
        <w:rPr>
          <w:rFonts w:ascii="Times New Roman" w:eastAsia="Calibri" w:hAnsi="Times New Roman" w:cs="Times New Roman"/>
          <w:sz w:val="28"/>
          <w:szCs w:val="28"/>
        </w:rPr>
        <w:t xml:space="preserve">2. В Томе </w:t>
      </w:r>
      <w:r w:rsidRPr="004D02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029B">
        <w:rPr>
          <w:rFonts w:ascii="Times New Roman" w:eastAsia="Calibri" w:hAnsi="Times New Roman" w:cs="Times New Roman"/>
          <w:sz w:val="28"/>
          <w:szCs w:val="28"/>
        </w:rPr>
        <w:t xml:space="preserve"> «Материалы по обоснованию Генерального плана»</w:t>
      </w:r>
      <w:r w:rsidR="000936A6" w:rsidRPr="004D029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DBA7328" w14:textId="4488885B" w:rsidR="00143EA5" w:rsidRPr="004D029B" w:rsidRDefault="006D1149" w:rsidP="00093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3430" w:rsidRPr="004D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936A6" w:rsidRPr="004D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подраздел 1.3 «Природные условия и ресурсы» подразделом следующего содержания:</w:t>
      </w:r>
    </w:p>
    <w:p w14:paraId="6C968D8C" w14:textId="77777777" w:rsidR="00143EA5" w:rsidRPr="004D029B" w:rsidRDefault="00143EA5" w:rsidP="00143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084D9" w14:textId="74CF08AE" w:rsidR="00143EA5" w:rsidRPr="004D029B" w:rsidRDefault="00143EA5" w:rsidP="00143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4D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D029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1.3.6</w:t>
      </w:r>
      <w:r w:rsidR="00286E5D" w:rsidRPr="004D029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 </w:t>
      </w:r>
      <w:r w:rsidRPr="004D029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Рекреационные ресурсы. </w:t>
      </w:r>
      <w:r w:rsidRPr="004D029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br/>
        <w:t>Особо охраняемые природные территории</w:t>
      </w:r>
    </w:p>
    <w:p w14:paraId="04553EF8" w14:textId="77777777" w:rsidR="00143EA5" w:rsidRPr="004D029B" w:rsidRDefault="00143EA5" w:rsidP="0014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555D642B" w14:textId="77777777" w:rsidR="00143EA5" w:rsidRPr="004D029B" w:rsidRDefault="00143EA5" w:rsidP="00143EA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№ 33-ФЗ «Об особо охраняемых природных территориях» 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14:paraId="7AD8A8AC" w14:textId="77777777" w:rsidR="00143EA5" w:rsidRPr="004D029B" w:rsidRDefault="00143EA5" w:rsidP="0014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Курской области от 20.07.2012 № 607-па «Об утверждении Схемы развития и размещения особо охраняемых природных территорий в Курской области на период до 2024 года» на территории Веретенинского сельсовета расположен планируемый памятник природы регионального значения «Урочище </w:t>
      </w:r>
      <w:proofErr w:type="spellStart"/>
      <w:r w:rsidRPr="004D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Гнань</w:t>
      </w:r>
      <w:proofErr w:type="spellEnd"/>
      <w:r w:rsidRPr="004D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артезианский источник».</w:t>
      </w:r>
      <w:r w:rsidRPr="004D029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</w:p>
    <w:p w14:paraId="64CBD3A1" w14:textId="77777777" w:rsidR="00143EA5" w:rsidRPr="004D029B" w:rsidRDefault="00143EA5" w:rsidP="0014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памятник природы расположен в границах Веретенинского сельсовета в северо-восточной части Железногорского района Курской области, </w:t>
      </w:r>
      <w:r w:rsidRPr="004D029B">
        <w:rPr>
          <w:rFonts w:ascii="Times New Roman" w:eastAsia="Calibri" w:hAnsi="Times New Roman" w:cs="Times New Roman"/>
          <w:kern w:val="2"/>
          <w:sz w:val="28"/>
          <w:szCs w:val="28"/>
        </w:rPr>
        <w:t>в 75 км на северо-запад от города Курска и в 0,5 км на северо-восток от д. Михайловка.</w:t>
      </w:r>
    </w:p>
    <w:p w14:paraId="7A82BF25" w14:textId="77777777" w:rsidR="00143EA5" w:rsidRPr="004D029B" w:rsidRDefault="00143EA5" w:rsidP="0014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планируемого памятника природы отмечено: 220 видов сосудистых растений, из которых 13 внесены в Красную книгу Курской области (2017) – лук медвежий, пролеска сибирская, зубянка луковичная, </w:t>
      </w:r>
      <w:proofErr w:type="spellStart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дремлик</w:t>
      </w:r>
      <w:proofErr w:type="spellEnd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морозниковый</w:t>
      </w:r>
      <w:proofErr w:type="spellEnd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колокольчик широколистный и другие; </w:t>
      </w:r>
    </w:p>
    <w:p w14:paraId="04EBF1B8" w14:textId="77777777" w:rsidR="00143EA5" w:rsidRPr="004D029B" w:rsidRDefault="00143EA5" w:rsidP="0014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видов позвоночных животных и более 80 видов беспозвоночных животных, из них 8 внесены в Красную книгу Российской Федерации (2021) – дозорщик-император, жук-олень, бронзовка гладкая, черный аист, скопа, змееяд, орлан-белохвост, обыкновенная горлица и более 25 видов внесены </w:t>
      </w: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Красную книгу Курской области – серая жаба, травяная лягушка, живородящая ящерица, стрекоза решетчатая. Желна, седой дятел, крапивник, соня лесная и другие;</w:t>
      </w:r>
    </w:p>
    <w:p w14:paraId="226A6C79" w14:textId="4F20647C" w:rsidR="0059053F" w:rsidRPr="004D029B" w:rsidRDefault="00143EA5" w:rsidP="0014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вида лишайников и 85 видов грибов, из них 2 вида занесены в Красную книгу Курской области – дождевик гигантский и </w:t>
      </w:r>
      <w:proofErr w:type="spellStart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пизолитус</w:t>
      </w:r>
      <w:proofErr w:type="spellEnd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бескорневой</w:t>
      </w:r>
      <w:proofErr w:type="spellEnd"/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вид – трутовик лакированный занесен в Красную книгу Российской Федерации (2008).»</w:t>
      </w:r>
      <w:r w:rsidR="00024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4F1026" w14:textId="0AE7EF5E" w:rsidR="00C675AE" w:rsidRPr="004D029B" w:rsidRDefault="00C675AE" w:rsidP="00C67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2. «Обоснование выбранного варианта размещения объектов местного значения на основе анализа использования территорий муниципального образования»:</w:t>
      </w:r>
    </w:p>
    <w:p w14:paraId="16680884" w14:textId="427A98FE" w:rsidR="00C675AE" w:rsidRPr="004D029B" w:rsidRDefault="00C675AE" w:rsidP="0014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абзацы третий - пятый подраздела 2.11. «Санитарная очистка территории. Размещение кладбищ» изложить в следующей редакции:</w:t>
      </w:r>
    </w:p>
    <w:p w14:paraId="69B05CF0" w14:textId="77777777" w:rsidR="00C675AE" w:rsidRPr="004D029B" w:rsidRDefault="00C675AE" w:rsidP="00C675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029B">
        <w:rPr>
          <w:rFonts w:ascii="Times New Roman" w:eastAsia="Calibri" w:hAnsi="Times New Roman" w:cs="Times New Roman"/>
          <w:b/>
          <w:kern w:val="2"/>
          <w:sz w:val="28"/>
          <w:szCs w:val="28"/>
        </w:rPr>
        <w:t>Количество и размещение кладбищ, скотомогильников на территории Веретенинского сельсовета.</w:t>
      </w:r>
    </w:p>
    <w:p w14:paraId="2DEA4FE9" w14:textId="77777777" w:rsidR="00C675AE" w:rsidRPr="004D029B" w:rsidRDefault="00C675AE" w:rsidP="00C675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сельсовете расположено 1 сельское кладбище, на котором проводятся захоронения. Общая площадь территорий кладбища составляет 7,5 га.</w:t>
      </w:r>
    </w:p>
    <w:p w14:paraId="110866A1" w14:textId="77777777" w:rsidR="00C675AE" w:rsidRPr="004D029B" w:rsidRDefault="00C675AE" w:rsidP="00C675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Помимо этого, на территории Веретенинского сельсовета Железногорского района Курской области присутствует городское кладбище, расположенное на земельном участке с кадастровым номером 46:06:131101:43 общей площадью 4,33 га, принадлежащее и эксплуатируемое городом Железногорском.</w:t>
      </w:r>
    </w:p>
    <w:p w14:paraId="0A55DED2" w14:textId="47020CD8" w:rsidR="00C675AE" w:rsidRPr="004D029B" w:rsidRDefault="00C675AE" w:rsidP="00C675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территории сельсовета расположен 1 скотомогильник, сибиреязвенные захоронения на территории сельсовета отсутствуют.»</w:t>
      </w:r>
      <w:r w:rsidR="00433505" w:rsidRPr="004D02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14:paraId="24A0A86C" w14:textId="6AE32458" w:rsidR="00C675AE" w:rsidRPr="004D029B" w:rsidRDefault="00C675AE" w:rsidP="00C675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D02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б) </w:t>
      </w:r>
      <w:r w:rsidR="0042601B" w:rsidRPr="004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2.11. «Санитарная очистка территории. Размещение кладбищ» </w:t>
      </w:r>
      <w:r w:rsidR="0042601B" w:rsidRPr="004D02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дополнить абзацами следующего содержания:</w:t>
      </w:r>
    </w:p>
    <w:p w14:paraId="37800E2D" w14:textId="12CF26C4" w:rsidR="0042601B" w:rsidRPr="004D029B" w:rsidRDefault="0042601B" w:rsidP="004260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29B">
        <w:rPr>
          <w:rFonts w:ascii="Times New Roman" w:eastAsia="Calibri" w:hAnsi="Times New Roman" w:cs="Times New Roman"/>
          <w:kern w:val="2"/>
          <w:sz w:val="28"/>
          <w:szCs w:val="28"/>
        </w:rPr>
        <w:t xml:space="preserve">«Также, Генеральным планом на территории Веретенинского сельсовета Железногорского района Курской области </w:t>
      </w:r>
      <w:bookmarkStart w:id="30" w:name="_Hlk108791729"/>
      <w:r w:rsidRPr="004D029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предусматривается размещение объекта местного значения муниципального образования </w:t>
      </w:r>
      <w:r w:rsidRPr="004D029B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«город Железногорск» Курской области </w:t>
      </w:r>
      <w:r w:rsidRPr="004D029B">
        <w:rPr>
          <w:rFonts w:ascii="Times New Roman" w:eastAsia="Calibri" w:hAnsi="Times New Roman" w:cs="Times New Roman"/>
          <w:kern w:val="2"/>
          <w:sz w:val="28"/>
          <w:szCs w:val="28"/>
        </w:rPr>
        <w:softHyphen/>
        <w:t>– городского кладбища, расположенного на земельном участке с кадастровым номером 46:06:131101:43 общей площадью 4,33 га, с последующим расширением и включением в его границы земельных участков с кадастровыми номерами:</w:t>
      </w:r>
    </w:p>
    <w:p w14:paraId="46ACA7F8" w14:textId="77777777" w:rsidR="0042601B" w:rsidRPr="004D029B" w:rsidRDefault="0042601B" w:rsidP="004260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29B">
        <w:rPr>
          <w:rFonts w:ascii="Times New Roman" w:eastAsia="Calibri" w:hAnsi="Times New Roman" w:cs="Times New Roman"/>
          <w:sz w:val="28"/>
          <w:szCs w:val="28"/>
        </w:rPr>
        <w:t>46:06:131101:46 (24,82 га)</w:t>
      </w:r>
    </w:p>
    <w:p w14:paraId="68B4A3D7" w14:textId="77777777" w:rsidR="0042601B" w:rsidRPr="004D029B" w:rsidRDefault="0042601B" w:rsidP="004260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29B">
        <w:rPr>
          <w:rFonts w:ascii="Times New Roman" w:eastAsia="Calibri" w:hAnsi="Times New Roman" w:cs="Times New Roman"/>
          <w:sz w:val="28"/>
          <w:szCs w:val="28"/>
        </w:rPr>
        <w:t>46:06:131101:47 (1,74 га)</w:t>
      </w:r>
    </w:p>
    <w:p w14:paraId="74FE6BA2" w14:textId="77777777" w:rsidR="0042601B" w:rsidRPr="004D029B" w:rsidRDefault="0042601B" w:rsidP="004260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29B">
        <w:rPr>
          <w:rFonts w:ascii="Times New Roman" w:eastAsia="Calibri" w:hAnsi="Times New Roman" w:cs="Times New Roman"/>
          <w:sz w:val="28"/>
          <w:szCs w:val="28"/>
        </w:rPr>
        <w:t>46:06:131102:6 (3,28 м)</w:t>
      </w:r>
    </w:p>
    <w:p w14:paraId="5F7421B5" w14:textId="29C874D8" w:rsidR="0042601B" w:rsidRDefault="0042601B" w:rsidP="004260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29B">
        <w:rPr>
          <w:rFonts w:ascii="Times New Roman" w:eastAsia="Calibri" w:hAnsi="Times New Roman" w:cs="Times New Roman"/>
          <w:sz w:val="28"/>
          <w:szCs w:val="28"/>
        </w:rPr>
        <w:t>расположенный между земельными участками с кадастровыми номерами 46:06:131101:43 площадью 4,33 га, 46:06:131101:46 площадью 24,82 га и 46:06:131101:47 площадью 1,74 га несформированный земельный участок ориентировочной площадью 0,49 га.»</w:t>
      </w:r>
      <w:r w:rsidR="00024A8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373E0A" w14:textId="4231CBCA" w:rsidR="00024A87" w:rsidRDefault="00024A87" w:rsidP="004260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Карту территорий, подверженных риску возникновения чрезвычайных ситуаций природного и техногенного характера изложить в следующей редакции:</w:t>
      </w:r>
    </w:p>
    <w:p w14:paraId="579CE5F0" w14:textId="7A016EC3" w:rsidR="00024A87" w:rsidRDefault="00024A87" w:rsidP="004260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3335E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«Курская область</w:t>
      </w:r>
    </w:p>
    <w:p w14:paraId="5F167723" w14:textId="6D65EC66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Железногорский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</w:p>
    <w:p w14:paraId="7BE55952" w14:textId="740A4C22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Веретенинский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</w:p>
    <w:p w14:paraId="28A0964D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</w:p>
    <w:bookmarkEnd w:id="30"/>
    <w:p w14:paraId="15C4E963" w14:textId="0ACE9336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подверженных риску возникновения чрезвычайных ситуаций природного и техногенного характера</w:t>
      </w:r>
    </w:p>
    <w:p w14:paraId="31F246B3" w14:textId="77777777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14:paraId="2D4754B9" w14:textId="6CDA0308" w:rsidR="00493969" w:rsidRDefault="00942AB1" w:rsidP="0038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 w14:anchorId="205ED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in">
            <v:imagedata r:id="rId9" o:title="7"/>
          </v:shape>
        </w:pict>
      </w:r>
    </w:p>
    <w:p w14:paraId="02B32F10" w14:textId="1246F7B0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798CE43" w14:textId="1BF7A074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708">
        <w:rPr>
          <w:rFonts w:ascii="Times New Roman" w:hAnsi="Times New Roman" w:cs="Times New Roman"/>
          <w:bCs/>
          <w:sz w:val="28"/>
          <w:szCs w:val="28"/>
          <w:lang w:eastAsia="ru-RU"/>
        </w:rPr>
        <w:t>4)</w:t>
      </w:r>
      <w:r w:rsidRPr="00F61650">
        <w:rPr>
          <w:bCs/>
          <w:sz w:val="28"/>
          <w:szCs w:val="28"/>
          <w:lang w:eastAsia="ru-RU"/>
        </w:rPr>
        <w:t xml:space="preserve">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Pr="00923513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513">
        <w:rPr>
          <w:rFonts w:ascii="Times New Roman" w:hAnsi="Times New Roman" w:cs="Times New Roman"/>
          <w:sz w:val="28"/>
          <w:szCs w:val="28"/>
        </w:rPr>
        <w:t xml:space="preserve"> современного использования территории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Картой использования территории с отображением зон с особыми условиями использования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14:paraId="60BB9553" w14:textId="781C0D88" w:rsidR="00386F92" w:rsidRPr="00F61650" w:rsidRDefault="00386F92" w:rsidP="00F4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43BF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Курская область</w:t>
      </w:r>
    </w:p>
    <w:p w14:paraId="175C8DB0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Железногорский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</w:p>
    <w:p w14:paraId="54B44811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Веретенинский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</w:p>
    <w:p w14:paraId="233D97AF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</w:p>
    <w:p w14:paraId="46512E96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современного 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</w:p>
    <w:p w14:paraId="33750743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4F2751ED" w14:textId="5A6E09DB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6139B" w14:textId="28415547" w:rsidR="00386F92" w:rsidRDefault="00942AB1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 w14:anchorId="580CCBF6">
          <v:shape id="_x0000_i1026" type="#_x0000_t75" style="width:453pt;height:6in">
            <v:imagedata r:id="rId10" o:title="2"/>
          </v:shape>
        </w:pict>
      </w:r>
    </w:p>
    <w:p w14:paraId="6D7146A7" w14:textId="77777777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D78312" w14:textId="05AB0F3B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column"/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Курская область</w:t>
      </w:r>
    </w:p>
    <w:p w14:paraId="7ECC4B50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Железногорский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</w:p>
    <w:p w14:paraId="7E722CFA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Веретенинский </w:t>
      </w: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</w:p>
    <w:p w14:paraId="7D3468D4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</w:p>
    <w:p w14:paraId="76EB9961" w14:textId="77777777" w:rsidR="00386F92" w:rsidRPr="00F61650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использования территории с отображением зон с особыми условиями использования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A7CEDB3" w14:textId="3ADA775B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21BCC4" w14:textId="36BA599D" w:rsidR="00386F92" w:rsidRDefault="00942AB1" w:rsidP="0038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 w14:anchorId="08B3D434">
          <v:shape id="_x0000_i1027" type="#_x0000_t75" style="width:453pt;height:6in">
            <v:imagedata r:id="rId11" o:title="5"/>
          </v:shape>
        </w:pict>
      </w:r>
    </w:p>
    <w:p w14:paraId="260CAEC2" w14:textId="23277BB0" w:rsidR="00386F92" w:rsidRDefault="00386F92" w:rsidP="0038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sectPr w:rsidR="00386F92" w:rsidSect="003414D8">
      <w:headerReference w:type="defaul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652D" w14:textId="77777777" w:rsidR="00820D38" w:rsidRDefault="00820D38" w:rsidP="003E1B03">
      <w:pPr>
        <w:spacing w:after="0" w:line="240" w:lineRule="auto"/>
      </w:pPr>
      <w:r>
        <w:separator/>
      </w:r>
    </w:p>
  </w:endnote>
  <w:endnote w:type="continuationSeparator" w:id="0">
    <w:p w14:paraId="035C9072" w14:textId="77777777" w:rsidR="00820D38" w:rsidRDefault="00820D38" w:rsidP="003E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28D2" w14:textId="77777777" w:rsidR="00820D38" w:rsidRDefault="00820D38" w:rsidP="003E1B03">
      <w:pPr>
        <w:spacing w:after="0" w:line="240" w:lineRule="auto"/>
      </w:pPr>
      <w:r>
        <w:separator/>
      </w:r>
    </w:p>
  </w:footnote>
  <w:footnote w:type="continuationSeparator" w:id="0">
    <w:p w14:paraId="7B250D91" w14:textId="77777777" w:rsidR="00820D38" w:rsidRDefault="00820D38" w:rsidP="003E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48045"/>
      <w:docPartObj>
        <w:docPartGallery w:val="Page Numbers (Top of Page)"/>
        <w:docPartUnique/>
      </w:docPartObj>
    </w:sdtPr>
    <w:sdtContent>
      <w:p w14:paraId="3E278229" w14:textId="77777777" w:rsidR="00465B75" w:rsidRDefault="00465B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B932BE" w14:textId="77777777" w:rsidR="00465B75" w:rsidRDefault="00465B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27269"/>
      <w:docPartObj>
        <w:docPartGallery w:val="Page Numbers (Top of Page)"/>
        <w:docPartUnique/>
      </w:docPartObj>
    </w:sdtPr>
    <w:sdtContent>
      <w:p w14:paraId="018FE8CE" w14:textId="6825F0B1" w:rsidR="00DC07F8" w:rsidRDefault="00DC07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9C">
          <w:rPr>
            <w:noProof/>
          </w:rPr>
          <w:t>5</w:t>
        </w:r>
        <w:r>
          <w:fldChar w:fldCharType="end"/>
        </w:r>
      </w:p>
    </w:sdtContent>
  </w:sdt>
  <w:p w14:paraId="37ECC594" w14:textId="77777777" w:rsidR="00DC07F8" w:rsidRDefault="00DC07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142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8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46" w:hanging="1440"/>
      </w:p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3" w15:restartNumberingAfterBreak="0">
    <w:nsid w:val="074E5F09"/>
    <w:multiLevelType w:val="multilevel"/>
    <w:tmpl w:val="63B6C9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8F85A57"/>
    <w:multiLevelType w:val="multilevel"/>
    <w:tmpl w:val="0F8236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FBC"/>
    <w:multiLevelType w:val="multilevel"/>
    <w:tmpl w:val="B91881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num w:numId="1" w16cid:durableId="545916624">
    <w:abstractNumId w:val="6"/>
  </w:num>
  <w:num w:numId="2" w16cid:durableId="999849453">
    <w:abstractNumId w:val="4"/>
  </w:num>
  <w:num w:numId="3" w16cid:durableId="2085368108">
    <w:abstractNumId w:val="3"/>
  </w:num>
  <w:num w:numId="4" w16cid:durableId="1210260202">
    <w:abstractNumId w:val="5"/>
  </w:num>
  <w:num w:numId="5" w16cid:durableId="1817575618">
    <w:abstractNumId w:val="7"/>
  </w:num>
  <w:num w:numId="6" w16cid:durableId="55994418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923355">
    <w:abstractNumId w:val="0"/>
    <w:lvlOverride w:ilvl="0">
      <w:startOverride w:val="1"/>
    </w:lvlOverride>
  </w:num>
  <w:num w:numId="8" w16cid:durableId="741952649">
    <w:abstractNumId w:val="2"/>
    <w:lvlOverride w:ilvl="0">
      <w:startOverride w:val="1"/>
    </w:lvlOverride>
  </w:num>
  <w:num w:numId="9" w16cid:durableId="783816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84"/>
    <w:rsid w:val="00002078"/>
    <w:rsid w:val="00005129"/>
    <w:rsid w:val="00011997"/>
    <w:rsid w:val="00012302"/>
    <w:rsid w:val="00015CB1"/>
    <w:rsid w:val="0002037D"/>
    <w:rsid w:val="00020A7D"/>
    <w:rsid w:val="000224AA"/>
    <w:rsid w:val="00023CD6"/>
    <w:rsid w:val="00024A87"/>
    <w:rsid w:val="00033100"/>
    <w:rsid w:val="000342C3"/>
    <w:rsid w:val="000347A8"/>
    <w:rsid w:val="00035AF0"/>
    <w:rsid w:val="00036539"/>
    <w:rsid w:val="00036783"/>
    <w:rsid w:val="00036935"/>
    <w:rsid w:val="00041488"/>
    <w:rsid w:val="00046490"/>
    <w:rsid w:val="00046E54"/>
    <w:rsid w:val="00051805"/>
    <w:rsid w:val="00052296"/>
    <w:rsid w:val="000544FF"/>
    <w:rsid w:val="0005509E"/>
    <w:rsid w:val="0005617B"/>
    <w:rsid w:val="00056482"/>
    <w:rsid w:val="000618A9"/>
    <w:rsid w:val="00071685"/>
    <w:rsid w:val="00072827"/>
    <w:rsid w:val="00073E52"/>
    <w:rsid w:val="000913CE"/>
    <w:rsid w:val="000936A6"/>
    <w:rsid w:val="000A2EF5"/>
    <w:rsid w:val="000A5614"/>
    <w:rsid w:val="000A57FA"/>
    <w:rsid w:val="000A78EE"/>
    <w:rsid w:val="000B252E"/>
    <w:rsid w:val="000C14F8"/>
    <w:rsid w:val="000C33DB"/>
    <w:rsid w:val="000E1C5E"/>
    <w:rsid w:val="000E35BB"/>
    <w:rsid w:val="000F191D"/>
    <w:rsid w:val="000F429B"/>
    <w:rsid w:val="000F44E1"/>
    <w:rsid w:val="000F62FD"/>
    <w:rsid w:val="00103683"/>
    <w:rsid w:val="00106ACD"/>
    <w:rsid w:val="001074CD"/>
    <w:rsid w:val="00112D47"/>
    <w:rsid w:val="00114C67"/>
    <w:rsid w:val="0011695E"/>
    <w:rsid w:val="00122748"/>
    <w:rsid w:val="001230E4"/>
    <w:rsid w:val="00125039"/>
    <w:rsid w:val="00125154"/>
    <w:rsid w:val="001366EA"/>
    <w:rsid w:val="00141579"/>
    <w:rsid w:val="0014351D"/>
    <w:rsid w:val="00143EA5"/>
    <w:rsid w:val="0014525C"/>
    <w:rsid w:val="001458E9"/>
    <w:rsid w:val="00151370"/>
    <w:rsid w:val="00152666"/>
    <w:rsid w:val="001641C5"/>
    <w:rsid w:val="0016493D"/>
    <w:rsid w:val="001670A3"/>
    <w:rsid w:val="00174765"/>
    <w:rsid w:val="00174E6E"/>
    <w:rsid w:val="00175B3C"/>
    <w:rsid w:val="001874D4"/>
    <w:rsid w:val="00191346"/>
    <w:rsid w:val="00195C21"/>
    <w:rsid w:val="001A01EC"/>
    <w:rsid w:val="001B272D"/>
    <w:rsid w:val="001B2BD6"/>
    <w:rsid w:val="001B542F"/>
    <w:rsid w:val="001C5236"/>
    <w:rsid w:val="001E462B"/>
    <w:rsid w:val="001E668B"/>
    <w:rsid w:val="001E6CF7"/>
    <w:rsid w:val="0020475C"/>
    <w:rsid w:val="00204E04"/>
    <w:rsid w:val="00210847"/>
    <w:rsid w:val="00211A81"/>
    <w:rsid w:val="00215DEC"/>
    <w:rsid w:val="002262AB"/>
    <w:rsid w:val="002266BD"/>
    <w:rsid w:val="00236B62"/>
    <w:rsid w:val="002421AB"/>
    <w:rsid w:val="002509E5"/>
    <w:rsid w:val="00251FE4"/>
    <w:rsid w:val="00255214"/>
    <w:rsid w:val="00260236"/>
    <w:rsid w:val="002620A8"/>
    <w:rsid w:val="00263792"/>
    <w:rsid w:val="00267494"/>
    <w:rsid w:val="00270B47"/>
    <w:rsid w:val="00283BA6"/>
    <w:rsid w:val="002843AA"/>
    <w:rsid w:val="00286E5D"/>
    <w:rsid w:val="002963B3"/>
    <w:rsid w:val="00297160"/>
    <w:rsid w:val="00297D6B"/>
    <w:rsid w:val="002A02B8"/>
    <w:rsid w:val="002A38B0"/>
    <w:rsid w:val="002A6144"/>
    <w:rsid w:val="002A6242"/>
    <w:rsid w:val="002B1E70"/>
    <w:rsid w:val="002B4E71"/>
    <w:rsid w:val="002C0453"/>
    <w:rsid w:val="002C23A2"/>
    <w:rsid w:val="002C3174"/>
    <w:rsid w:val="002D04AF"/>
    <w:rsid w:val="002E1326"/>
    <w:rsid w:val="002E2018"/>
    <w:rsid w:val="002E42AC"/>
    <w:rsid w:val="002E4631"/>
    <w:rsid w:val="002E479C"/>
    <w:rsid w:val="002E7A64"/>
    <w:rsid w:val="002F677E"/>
    <w:rsid w:val="002F67DB"/>
    <w:rsid w:val="0031348A"/>
    <w:rsid w:val="003147BB"/>
    <w:rsid w:val="003158CD"/>
    <w:rsid w:val="003221AF"/>
    <w:rsid w:val="003341AA"/>
    <w:rsid w:val="003342D9"/>
    <w:rsid w:val="0033767D"/>
    <w:rsid w:val="003414D8"/>
    <w:rsid w:val="00345BB9"/>
    <w:rsid w:val="00350BA9"/>
    <w:rsid w:val="00356A62"/>
    <w:rsid w:val="00377B59"/>
    <w:rsid w:val="0038092C"/>
    <w:rsid w:val="00386F92"/>
    <w:rsid w:val="003A1529"/>
    <w:rsid w:val="003A6CD6"/>
    <w:rsid w:val="003B23DE"/>
    <w:rsid w:val="003B7103"/>
    <w:rsid w:val="003C6DB3"/>
    <w:rsid w:val="003D3430"/>
    <w:rsid w:val="003E0E4F"/>
    <w:rsid w:val="003E1B03"/>
    <w:rsid w:val="003E2806"/>
    <w:rsid w:val="003E3E92"/>
    <w:rsid w:val="003E668D"/>
    <w:rsid w:val="00400849"/>
    <w:rsid w:val="00407B12"/>
    <w:rsid w:val="004116DE"/>
    <w:rsid w:val="00416742"/>
    <w:rsid w:val="00420320"/>
    <w:rsid w:val="004226C4"/>
    <w:rsid w:val="00422CA4"/>
    <w:rsid w:val="004235AC"/>
    <w:rsid w:val="00423D80"/>
    <w:rsid w:val="00424C5F"/>
    <w:rsid w:val="0042513E"/>
    <w:rsid w:val="0042601B"/>
    <w:rsid w:val="004303AD"/>
    <w:rsid w:val="00433505"/>
    <w:rsid w:val="00447188"/>
    <w:rsid w:val="004520D4"/>
    <w:rsid w:val="00465B75"/>
    <w:rsid w:val="004676CC"/>
    <w:rsid w:val="00470085"/>
    <w:rsid w:val="0047074A"/>
    <w:rsid w:val="00471739"/>
    <w:rsid w:val="0048031E"/>
    <w:rsid w:val="00492990"/>
    <w:rsid w:val="00492EBC"/>
    <w:rsid w:val="00493969"/>
    <w:rsid w:val="00494A72"/>
    <w:rsid w:val="00495041"/>
    <w:rsid w:val="004A0A5C"/>
    <w:rsid w:val="004A6D47"/>
    <w:rsid w:val="004B6754"/>
    <w:rsid w:val="004B6D95"/>
    <w:rsid w:val="004C4396"/>
    <w:rsid w:val="004C5206"/>
    <w:rsid w:val="004D029B"/>
    <w:rsid w:val="004D0897"/>
    <w:rsid w:val="004E2E0C"/>
    <w:rsid w:val="004E3589"/>
    <w:rsid w:val="004F05E8"/>
    <w:rsid w:val="004F2B4E"/>
    <w:rsid w:val="004F5895"/>
    <w:rsid w:val="004F7D63"/>
    <w:rsid w:val="004F7E4A"/>
    <w:rsid w:val="00501A7C"/>
    <w:rsid w:val="005023F0"/>
    <w:rsid w:val="00502F57"/>
    <w:rsid w:val="005033CC"/>
    <w:rsid w:val="00516C78"/>
    <w:rsid w:val="005260D0"/>
    <w:rsid w:val="0053031F"/>
    <w:rsid w:val="00531FBC"/>
    <w:rsid w:val="00534156"/>
    <w:rsid w:val="00542D0A"/>
    <w:rsid w:val="005456AB"/>
    <w:rsid w:val="00552CA6"/>
    <w:rsid w:val="00556581"/>
    <w:rsid w:val="00562746"/>
    <w:rsid w:val="00564CE6"/>
    <w:rsid w:val="00564FD6"/>
    <w:rsid w:val="00574654"/>
    <w:rsid w:val="00574B90"/>
    <w:rsid w:val="005833C2"/>
    <w:rsid w:val="00583D81"/>
    <w:rsid w:val="00584FBC"/>
    <w:rsid w:val="0059053F"/>
    <w:rsid w:val="005962DE"/>
    <w:rsid w:val="005A0591"/>
    <w:rsid w:val="005A060B"/>
    <w:rsid w:val="005A0E08"/>
    <w:rsid w:val="005A4D22"/>
    <w:rsid w:val="005B1BC4"/>
    <w:rsid w:val="005B7644"/>
    <w:rsid w:val="005B7D78"/>
    <w:rsid w:val="005C4E69"/>
    <w:rsid w:val="005D38B6"/>
    <w:rsid w:val="005D5586"/>
    <w:rsid w:val="005E2F91"/>
    <w:rsid w:val="005F4E6B"/>
    <w:rsid w:val="005F7D24"/>
    <w:rsid w:val="00601449"/>
    <w:rsid w:val="00610969"/>
    <w:rsid w:val="0061101F"/>
    <w:rsid w:val="0061125F"/>
    <w:rsid w:val="00620A70"/>
    <w:rsid w:val="00632262"/>
    <w:rsid w:val="006326F4"/>
    <w:rsid w:val="00632B00"/>
    <w:rsid w:val="00642EDA"/>
    <w:rsid w:val="00643D50"/>
    <w:rsid w:val="006519F4"/>
    <w:rsid w:val="00653B02"/>
    <w:rsid w:val="006579DC"/>
    <w:rsid w:val="00666D04"/>
    <w:rsid w:val="00671785"/>
    <w:rsid w:val="00681D4A"/>
    <w:rsid w:val="00683220"/>
    <w:rsid w:val="00685C10"/>
    <w:rsid w:val="00687829"/>
    <w:rsid w:val="00694667"/>
    <w:rsid w:val="00697049"/>
    <w:rsid w:val="006A2849"/>
    <w:rsid w:val="006A757D"/>
    <w:rsid w:val="006A759D"/>
    <w:rsid w:val="006B3B93"/>
    <w:rsid w:val="006C2202"/>
    <w:rsid w:val="006D1149"/>
    <w:rsid w:val="006D3AF9"/>
    <w:rsid w:val="006D434C"/>
    <w:rsid w:val="006E1A94"/>
    <w:rsid w:val="006E6137"/>
    <w:rsid w:val="006E77FF"/>
    <w:rsid w:val="007015D3"/>
    <w:rsid w:val="00701FB9"/>
    <w:rsid w:val="00702BB2"/>
    <w:rsid w:val="0070340D"/>
    <w:rsid w:val="00716BF0"/>
    <w:rsid w:val="007272D0"/>
    <w:rsid w:val="00730022"/>
    <w:rsid w:val="007321E0"/>
    <w:rsid w:val="0073643C"/>
    <w:rsid w:val="00737CF9"/>
    <w:rsid w:val="00747944"/>
    <w:rsid w:val="00755EC4"/>
    <w:rsid w:val="007560BD"/>
    <w:rsid w:val="00760758"/>
    <w:rsid w:val="00760F79"/>
    <w:rsid w:val="00762374"/>
    <w:rsid w:val="00762ECF"/>
    <w:rsid w:val="00765FAA"/>
    <w:rsid w:val="00766E3B"/>
    <w:rsid w:val="0076783C"/>
    <w:rsid w:val="00774FF9"/>
    <w:rsid w:val="00775063"/>
    <w:rsid w:val="00781392"/>
    <w:rsid w:val="007879F6"/>
    <w:rsid w:val="0079020D"/>
    <w:rsid w:val="0079468F"/>
    <w:rsid w:val="00795045"/>
    <w:rsid w:val="00796459"/>
    <w:rsid w:val="0079776F"/>
    <w:rsid w:val="007B09C0"/>
    <w:rsid w:val="007B1B86"/>
    <w:rsid w:val="007B307E"/>
    <w:rsid w:val="007B4E1D"/>
    <w:rsid w:val="007B7544"/>
    <w:rsid w:val="007C2A30"/>
    <w:rsid w:val="007C6DDD"/>
    <w:rsid w:val="007D1FB3"/>
    <w:rsid w:val="007D59B4"/>
    <w:rsid w:val="007E07A1"/>
    <w:rsid w:val="007E193E"/>
    <w:rsid w:val="007F48B1"/>
    <w:rsid w:val="008019F0"/>
    <w:rsid w:val="008039DD"/>
    <w:rsid w:val="00803A0C"/>
    <w:rsid w:val="00804AC9"/>
    <w:rsid w:val="008134CC"/>
    <w:rsid w:val="0082024E"/>
    <w:rsid w:val="00820D38"/>
    <w:rsid w:val="00822EE2"/>
    <w:rsid w:val="00824211"/>
    <w:rsid w:val="008259A0"/>
    <w:rsid w:val="0082606D"/>
    <w:rsid w:val="0084676D"/>
    <w:rsid w:val="00846ACF"/>
    <w:rsid w:val="00846B9E"/>
    <w:rsid w:val="00853C40"/>
    <w:rsid w:val="00855594"/>
    <w:rsid w:val="00872D4A"/>
    <w:rsid w:val="00881073"/>
    <w:rsid w:val="00883432"/>
    <w:rsid w:val="00885D50"/>
    <w:rsid w:val="00887C4D"/>
    <w:rsid w:val="00890063"/>
    <w:rsid w:val="008913E5"/>
    <w:rsid w:val="008918E2"/>
    <w:rsid w:val="00891B64"/>
    <w:rsid w:val="0089275D"/>
    <w:rsid w:val="00893380"/>
    <w:rsid w:val="008B095F"/>
    <w:rsid w:val="008B2509"/>
    <w:rsid w:val="008C059C"/>
    <w:rsid w:val="008C0C74"/>
    <w:rsid w:val="008C412A"/>
    <w:rsid w:val="008C752F"/>
    <w:rsid w:val="008C7C2D"/>
    <w:rsid w:val="008E505A"/>
    <w:rsid w:val="008E6431"/>
    <w:rsid w:val="0090150A"/>
    <w:rsid w:val="00905DB4"/>
    <w:rsid w:val="009076F0"/>
    <w:rsid w:val="00912404"/>
    <w:rsid w:val="009152BD"/>
    <w:rsid w:val="009226F2"/>
    <w:rsid w:val="00930A04"/>
    <w:rsid w:val="00937E07"/>
    <w:rsid w:val="009401F2"/>
    <w:rsid w:val="00942AB1"/>
    <w:rsid w:val="00947B4B"/>
    <w:rsid w:val="0095386D"/>
    <w:rsid w:val="00956891"/>
    <w:rsid w:val="00971519"/>
    <w:rsid w:val="00974ECD"/>
    <w:rsid w:val="00980B30"/>
    <w:rsid w:val="009949CF"/>
    <w:rsid w:val="00995CE8"/>
    <w:rsid w:val="009A68BE"/>
    <w:rsid w:val="009B2E41"/>
    <w:rsid w:val="009B3652"/>
    <w:rsid w:val="009B3A77"/>
    <w:rsid w:val="009D4E45"/>
    <w:rsid w:val="009E0044"/>
    <w:rsid w:val="009E377F"/>
    <w:rsid w:val="009E6F7C"/>
    <w:rsid w:val="009F318F"/>
    <w:rsid w:val="00A07E00"/>
    <w:rsid w:val="00A128A0"/>
    <w:rsid w:val="00A20E82"/>
    <w:rsid w:val="00A226FD"/>
    <w:rsid w:val="00A27C1C"/>
    <w:rsid w:val="00A33FF5"/>
    <w:rsid w:val="00A421ED"/>
    <w:rsid w:val="00A52E2C"/>
    <w:rsid w:val="00A565B6"/>
    <w:rsid w:val="00A57E19"/>
    <w:rsid w:val="00A65E65"/>
    <w:rsid w:val="00A70B6C"/>
    <w:rsid w:val="00A73306"/>
    <w:rsid w:val="00A75CD4"/>
    <w:rsid w:val="00A7677D"/>
    <w:rsid w:val="00A8110E"/>
    <w:rsid w:val="00A81301"/>
    <w:rsid w:val="00A843D7"/>
    <w:rsid w:val="00A8488E"/>
    <w:rsid w:val="00A84895"/>
    <w:rsid w:val="00A862BF"/>
    <w:rsid w:val="00A8630F"/>
    <w:rsid w:val="00AA3B37"/>
    <w:rsid w:val="00AC26A8"/>
    <w:rsid w:val="00AC31C2"/>
    <w:rsid w:val="00AD0415"/>
    <w:rsid w:val="00AD14DE"/>
    <w:rsid w:val="00AE33B9"/>
    <w:rsid w:val="00AE4FA2"/>
    <w:rsid w:val="00AE50D5"/>
    <w:rsid w:val="00AF3171"/>
    <w:rsid w:val="00AF35BE"/>
    <w:rsid w:val="00AF3E96"/>
    <w:rsid w:val="00AF7137"/>
    <w:rsid w:val="00B01AEB"/>
    <w:rsid w:val="00B0407E"/>
    <w:rsid w:val="00B04268"/>
    <w:rsid w:val="00B1108A"/>
    <w:rsid w:val="00B16232"/>
    <w:rsid w:val="00B16252"/>
    <w:rsid w:val="00B213B7"/>
    <w:rsid w:val="00B21F27"/>
    <w:rsid w:val="00B22033"/>
    <w:rsid w:val="00B36758"/>
    <w:rsid w:val="00B43DFE"/>
    <w:rsid w:val="00B44784"/>
    <w:rsid w:val="00B45E62"/>
    <w:rsid w:val="00B51DE5"/>
    <w:rsid w:val="00B53685"/>
    <w:rsid w:val="00B63C3E"/>
    <w:rsid w:val="00B6768F"/>
    <w:rsid w:val="00B714DC"/>
    <w:rsid w:val="00B74517"/>
    <w:rsid w:val="00B80818"/>
    <w:rsid w:val="00B80D8D"/>
    <w:rsid w:val="00B84838"/>
    <w:rsid w:val="00B867AA"/>
    <w:rsid w:val="00B87D88"/>
    <w:rsid w:val="00B909B8"/>
    <w:rsid w:val="00B93517"/>
    <w:rsid w:val="00BA0B3F"/>
    <w:rsid w:val="00BA649F"/>
    <w:rsid w:val="00BB3E69"/>
    <w:rsid w:val="00BB4CD4"/>
    <w:rsid w:val="00BC1DEA"/>
    <w:rsid w:val="00BC27E6"/>
    <w:rsid w:val="00BC42FE"/>
    <w:rsid w:val="00BD31C1"/>
    <w:rsid w:val="00BD51B4"/>
    <w:rsid w:val="00BE2209"/>
    <w:rsid w:val="00BE27A2"/>
    <w:rsid w:val="00BE3BCA"/>
    <w:rsid w:val="00BF3CE2"/>
    <w:rsid w:val="00BF7711"/>
    <w:rsid w:val="00C217F5"/>
    <w:rsid w:val="00C34DCB"/>
    <w:rsid w:val="00C376A6"/>
    <w:rsid w:val="00C40487"/>
    <w:rsid w:val="00C41FBD"/>
    <w:rsid w:val="00C4681C"/>
    <w:rsid w:val="00C47359"/>
    <w:rsid w:val="00C53D4C"/>
    <w:rsid w:val="00C54ABD"/>
    <w:rsid w:val="00C675AE"/>
    <w:rsid w:val="00C7120C"/>
    <w:rsid w:val="00C7556F"/>
    <w:rsid w:val="00C75C95"/>
    <w:rsid w:val="00C81B5C"/>
    <w:rsid w:val="00C820A5"/>
    <w:rsid w:val="00C8758E"/>
    <w:rsid w:val="00C87D91"/>
    <w:rsid w:val="00CA2C9D"/>
    <w:rsid w:val="00CA3E88"/>
    <w:rsid w:val="00CA7C7F"/>
    <w:rsid w:val="00CB1611"/>
    <w:rsid w:val="00CB4CC5"/>
    <w:rsid w:val="00CB7956"/>
    <w:rsid w:val="00CC126F"/>
    <w:rsid w:val="00CC2174"/>
    <w:rsid w:val="00CC39D9"/>
    <w:rsid w:val="00CC61AB"/>
    <w:rsid w:val="00CD3EBB"/>
    <w:rsid w:val="00CD5365"/>
    <w:rsid w:val="00CD659D"/>
    <w:rsid w:val="00CE0C67"/>
    <w:rsid w:val="00CE1DBE"/>
    <w:rsid w:val="00CE64B7"/>
    <w:rsid w:val="00CE7C4A"/>
    <w:rsid w:val="00CF148B"/>
    <w:rsid w:val="00CF371B"/>
    <w:rsid w:val="00D04D6A"/>
    <w:rsid w:val="00D0661F"/>
    <w:rsid w:val="00D06F53"/>
    <w:rsid w:val="00D103AD"/>
    <w:rsid w:val="00D11095"/>
    <w:rsid w:val="00D306FD"/>
    <w:rsid w:val="00D312C2"/>
    <w:rsid w:val="00D36AAD"/>
    <w:rsid w:val="00D36B24"/>
    <w:rsid w:val="00D42B74"/>
    <w:rsid w:val="00D46131"/>
    <w:rsid w:val="00D47213"/>
    <w:rsid w:val="00D506C8"/>
    <w:rsid w:val="00D52DAF"/>
    <w:rsid w:val="00D530BB"/>
    <w:rsid w:val="00D5430C"/>
    <w:rsid w:val="00D70B9C"/>
    <w:rsid w:val="00D817E4"/>
    <w:rsid w:val="00D93DC5"/>
    <w:rsid w:val="00D940A7"/>
    <w:rsid w:val="00D9604C"/>
    <w:rsid w:val="00DA5A9C"/>
    <w:rsid w:val="00DA75AA"/>
    <w:rsid w:val="00DA7735"/>
    <w:rsid w:val="00DB1CDC"/>
    <w:rsid w:val="00DC07F8"/>
    <w:rsid w:val="00DC1B12"/>
    <w:rsid w:val="00DC44A3"/>
    <w:rsid w:val="00DD1BA4"/>
    <w:rsid w:val="00DD6AFC"/>
    <w:rsid w:val="00DE2741"/>
    <w:rsid w:val="00DF17A1"/>
    <w:rsid w:val="00DF1DD1"/>
    <w:rsid w:val="00DF6B54"/>
    <w:rsid w:val="00E01DAA"/>
    <w:rsid w:val="00E040DD"/>
    <w:rsid w:val="00E05E38"/>
    <w:rsid w:val="00E1485D"/>
    <w:rsid w:val="00E153DF"/>
    <w:rsid w:val="00E2481F"/>
    <w:rsid w:val="00E33977"/>
    <w:rsid w:val="00E40558"/>
    <w:rsid w:val="00E46D6C"/>
    <w:rsid w:val="00E57415"/>
    <w:rsid w:val="00E63DDC"/>
    <w:rsid w:val="00E729B0"/>
    <w:rsid w:val="00E76A61"/>
    <w:rsid w:val="00E77FDB"/>
    <w:rsid w:val="00E823BA"/>
    <w:rsid w:val="00E97071"/>
    <w:rsid w:val="00EB4922"/>
    <w:rsid w:val="00EC4351"/>
    <w:rsid w:val="00ED30B2"/>
    <w:rsid w:val="00ED4203"/>
    <w:rsid w:val="00ED7B2B"/>
    <w:rsid w:val="00EE03DC"/>
    <w:rsid w:val="00EE4328"/>
    <w:rsid w:val="00EF3A2D"/>
    <w:rsid w:val="00F069C1"/>
    <w:rsid w:val="00F12853"/>
    <w:rsid w:val="00F24035"/>
    <w:rsid w:val="00F27DF6"/>
    <w:rsid w:val="00F42123"/>
    <w:rsid w:val="00F43BFD"/>
    <w:rsid w:val="00F469AB"/>
    <w:rsid w:val="00F50BC6"/>
    <w:rsid w:val="00F533E0"/>
    <w:rsid w:val="00F53D5A"/>
    <w:rsid w:val="00F53E4C"/>
    <w:rsid w:val="00F63957"/>
    <w:rsid w:val="00F6436E"/>
    <w:rsid w:val="00F64EE8"/>
    <w:rsid w:val="00F7051C"/>
    <w:rsid w:val="00F71E5B"/>
    <w:rsid w:val="00F74453"/>
    <w:rsid w:val="00F76E92"/>
    <w:rsid w:val="00F80B52"/>
    <w:rsid w:val="00F812B0"/>
    <w:rsid w:val="00F82012"/>
    <w:rsid w:val="00F85E39"/>
    <w:rsid w:val="00F86F8E"/>
    <w:rsid w:val="00F87B71"/>
    <w:rsid w:val="00F910EA"/>
    <w:rsid w:val="00FA2E02"/>
    <w:rsid w:val="00FA3BFC"/>
    <w:rsid w:val="00FB10B9"/>
    <w:rsid w:val="00FB6DB0"/>
    <w:rsid w:val="00FC00E6"/>
    <w:rsid w:val="00FC6744"/>
    <w:rsid w:val="00FD2F72"/>
    <w:rsid w:val="00FE0D0B"/>
    <w:rsid w:val="00FE42C0"/>
    <w:rsid w:val="00FE5045"/>
    <w:rsid w:val="00FE5089"/>
    <w:rsid w:val="00FF1B4D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04EA"/>
  <w15:docId w15:val="{82E44293-5D7F-40A7-BFEA-D0A1B255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06"/>
  </w:style>
  <w:style w:type="paragraph" w:styleId="1">
    <w:name w:val="heading 1"/>
    <w:basedOn w:val="a"/>
    <w:next w:val="a"/>
    <w:link w:val="10"/>
    <w:uiPriority w:val="9"/>
    <w:qFormat/>
    <w:rsid w:val="004A6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0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0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E2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B03"/>
  </w:style>
  <w:style w:type="paragraph" w:styleId="a6">
    <w:name w:val="footer"/>
    <w:basedOn w:val="a"/>
    <w:link w:val="a7"/>
    <w:uiPriority w:val="99"/>
    <w:unhideWhenUsed/>
    <w:rsid w:val="003E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B03"/>
  </w:style>
  <w:style w:type="paragraph" w:styleId="a8">
    <w:name w:val="Balloon Text"/>
    <w:basedOn w:val="a"/>
    <w:link w:val="a9"/>
    <w:uiPriority w:val="99"/>
    <w:semiHidden/>
    <w:unhideWhenUsed/>
    <w:rsid w:val="008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24E"/>
    <w:rPr>
      <w:rFonts w:ascii="Segoe UI" w:hAnsi="Segoe UI" w:cs="Segoe UI"/>
      <w:sz w:val="18"/>
      <w:szCs w:val="18"/>
    </w:rPr>
  </w:style>
  <w:style w:type="paragraph" w:styleId="aa">
    <w:name w:val="caption"/>
    <w:basedOn w:val="a"/>
    <w:uiPriority w:val="35"/>
    <w:qFormat/>
    <w:rsid w:val="00846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5905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9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rsid w:val="0059053F"/>
    <w:rPr>
      <w:rFonts w:ascii="Times New Roman" w:hAnsi="Times New Roman" w:cs="Times New Roman"/>
      <w:sz w:val="24"/>
      <w:szCs w:val="24"/>
    </w:rPr>
  </w:style>
  <w:style w:type="character" w:customStyle="1" w:styleId="rvts97">
    <w:name w:val="rvts97"/>
    <w:rsid w:val="006110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59">
    <w:name w:val="rvps59"/>
    <w:basedOn w:val="a"/>
    <w:rsid w:val="004A6D47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 Indent"/>
    <w:basedOn w:val="a"/>
    <w:link w:val="ae"/>
    <w:rsid w:val="007321E0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321E0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1">
    <w:name w:val="Основной текст2"/>
    <w:basedOn w:val="a"/>
    <w:rsid w:val="001641C5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color w:val="000000"/>
      <w:sz w:val="19"/>
      <w:szCs w:val="19"/>
      <w:lang w:eastAsia="ru-RU"/>
    </w:rPr>
  </w:style>
  <w:style w:type="paragraph" w:customStyle="1" w:styleId="ConsPlusNormal">
    <w:name w:val="ConsPlusNormal"/>
    <w:rsid w:val="00143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4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863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E40-D72E-4244-BDA4-0FC34360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LION</cp:lastModifiedBy>
  <cp:revision>14</cp:revision>
  <cp:lastPrinted>2022-04-20T14:17:00Z</cp:lastPrinted>
  <dcterms:created xsi:type="dcterms:W3CDTF">2022-07-15T13:42:00Z</dcterms:created>
  <dcterms:modified xsi:type="dcterms:W3CDTF">2022-10-17T14:39:00Z</dcterms:modified>
</cp:coreProperties>
</file>